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Default="00326DBE" w:rsidP="0065262D"/>
    <w:p w:rsidR="000E7F19" w:rsidRDefault="000E7F19" w:rsidP="0065262D"/>
    <w:p w:rsidR="00033ED8" w:rsidRPr="005A416A" w:rsidRDefault="00033ED8" w:rsidP="0065262D"/>
    <w:p w:rsidR="0065262D" w:rsidRDefault="0065262D" w:rsidP="0065262D"/>
    <w:p w:rsidR="00950D24" w:rsidRDefault="00950D24" w:rsidP="0065262D"/>
    <w:p w:rsidR="00950D24" w:rsidRPr="005A416A" w:rsidRDefault="00950D24" w:rsidP="0065262D"/>
    <w:p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bookmarkStart w:id="0" w:name="Zusatz"/>
      <w:bookmarkEnd w:id="0"/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 w:rsidR="00950D24">
        <w:rPr>
          <w:rFonts w:ascii="Arial" w:hAnsi="Arial" w:cs="Arial"/>
          <w:noProof/>
          <w:vanish/>
          <w:sz w:val="12"/>
          <w:szCs w:val="12"/>
        </w:rPr>
        <w:t>Dokument1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p w:rsidR="00724C33" w:rsidRPr="00950D24" w:rsidRDefault="00950D24" w:rsidP="005C047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1" w:name="Betreff"/>
      <w:r w:rsidRPr="00950D24">
        <w:rPr>
          <w:rFonts w:ascii="Arial" w:hAnsi="Arial" w:cs="Arial"/>
          <w:sz w:val="28"/>
          <w:szCs w:val="28"/>
        </w:rPr>
        <w:t>Antrag auf Teilnahme meiner Mentorin/meines Mentors</w:t>
      </w:r>
      <w:r w:rsidRPr="00950D24">
        <w:rPr>
          <w:rFonts w:ascii="Arial" w:hAnsi="Arial" w:cs="Arial"/>
          <w:sz w:val="28"/>
          <w:szCs w:val="28"/>
        </w:rPr>
        <w:br/>
        <w:t xml:space="preserve">als Gast im Rahmen </w:t>
      </w:r>
      <w:r w:rsidR="00653527">
        <w:rPr>
          <w:rFonts w:ascii="Arial" w:hAnsi="Arial" w:cs="Arial"/>
          <w:sz w:val="28"/>
          <w:szCs w:val="28"/>
        </w:rPr>
        <w:t>meiner</w:t>
      </w:r>
      <w:r w:rsidRPr="00950D24">
        <w:rPr>
          <w:rFonts w:ascii="Arial" w:hAnsi="Arial" w:cs="Arial"/>
          <w:sz w:val="28"/>
          <w:szCs w:val="28"/>
        </w:rPr>
        <w:t xml:space="preserve"> Zweiten Staatsprüfung</w:t>
      </w:r>
      <w:r w:rsidR="00986ADF">
        <w:rPr>
          <w:rStyle w:val="Funotenzeichen"/>
          <w:rFonts w:ascii="Arial" w:hAnsi="Arial" w:cs="Arial"/>
          <w:sz w:val="28"/>
          <w:szCs w:val="28"/>
        </w:rPr>
        <w:footnoteReference w:id="1"/>
      </w:r>
    </w:p>
    <w:p w:rsidR="00135FC4" w:rsidRPr="00927703" w:rsidRDefault="00135FC4" w:rsidP="00135FC4">
      <w:pPr>
        <w:framePr w:w="755" w:hSpace="142" w:wrap="auto" w:vAnchor="page" w:hAnchor="page" w:x="1" w:y="5730"/>
        <w:pBdr>
          <w:top w:val="single" w:sz="6" w:space="1" w:color="auto"/>
        </w:pBdr>
        <w:rPr>
          <w:rFonts w:ascii="Arial" w:hAnsi="Arial" w:cs="Arial"/>
          <w:sz w:val="22"/>
          <w:szCs w:val="22"/>
        </w:rPr>
      </w:pPr>
      <w:r w:rsidRPr="00927703">
        <w:rPr>
          <w:rFonts w:ascii="Arial" w:hAnsi="Arial" w:cs="Arial"/>
          <w:sz w:val="22"/>
          <w:szCs w:val="22"/>
        </w:rPr>
        <w:t>       </w:t>
      </w:r>
    </w:p>
    <w:bookmarkEnd w:id="1"/>
    <w:p w:rsidR="00B62DBB" w:rsidRDefault="00B62DBB" w:rsidP="00B62DBB">
      <w:pPr>
        <w:spacing w:line="360" w:lineRule="auto"/>
        <w:rPr>
          <w:rFonts w:ascii="Arial" w:hAnsi="Arial" w:cs="Arial"/>
          <w:sz w:val="20"/>
        </w:rPr>
      </w:pPr>
    </w:p>
    <w:p w:rsidR="00B62DBB" w:rsidRPr="001916D8" w:rsidRDefault="00B62DBB" w:rsidP="009C69CC">
      <w:pPr>
        <w:spacing w:line="276" w:lineRule="auto"/>
        <w:rPr>
          <w:rFonts w:ascii="Arial" w:hAnsi="Arial" w:cs="Arial"/>
          <w:sz w:val="20"/>
        </w:rPr>
      </w:pPr>
      <w:r w:rsidRPr="001916D8">
        <w:rPr>
          <w:rFonts w:ascii="Arial" w:hAnsi="Arial" w:cs="Arial"/>
          <w:sz w:val="20"/>
        </w:rPr>
        <w:t xml:space="preserve">Die Teilnahme von Mentorinnen bzw. Mentoren am gesamten Prüfungstag ist möglich. </w:t>
      </w:r>
      <w:r w:rsidR="009C69CC">
        <w:rPr>
          <w:rFonts w:ascii="Arial" w:hAnsi="Arial" w:cs="Arial"/>
          <w:sz w:val="20"/>
        </w:rPr>
        <w:t>Dies bedarf Ihrer Zustimmung.</w:t>
      </w:r>
    </w:p>
    <w:p w:rsidR="001916D8" w:rsidRPr="00E37388" w:rsidRDefault="001916D8" w:rsidP="001916D8">
      <w:pPr>
        <w:spacing w:line="240" w:lineRule="auto"/>
        <w:rPr>
          <w:rFonts w:ascii="Arial" w:hAnsi="Arial" w:cs="Arial"/>
          <w:sz w:val="10"/>
          <w:szCs w:val="10"/>
        </w:rPr>
      </w:pPr>
    </w:p>
    <w:p w:rsidR="00B62DBB" w:rsidRPr="00E37388" w:rsidRDefault="00B62DBB" w:rsidP="001916D8">
      <w:pPr>
        <w:spacing w:line="240" w:lineRule="auto"/>
        <w:rPr>
          <w:rFonts w:ascii="Arial" w:hAnsi="Arial" w:cs="Arial"/>
          <w:sz w:val="8"/>
          <w:szCs w:val="8"/>
        </w:rPr>
      </w:pPr>
    </w:p>
    <w:p w:rsidR="001916D8" w:rsidRDefault="001916D8" w:rsidP="001916D8">
      <w:pPr>
        <w:spacing w:line="240" w:lineRule="auto"/>
        <w:rPr>
          <w:rFonts w:ascii="Arial" w:hAnsi="Arial" w:cs="Arial"/>
          <w:sz w:val="20"/>
        </w:rPr>
      </w:pPr>
    </w:p>
    <w:bookmarkStart w:id="2" w:name="txt_Name_LiV"/>
    <w:p w:rsidR="001916D8" w:rsidRPr="001916D8" w:rsidRDefault="00383B59" w:rsidP="001916D8">
      <w:pPr>
        <w:spacing w:line="240" w:lineRule="auto"/>
        <w:rPr>
          <w:rFonts w:ascii="Arial" w:hAnsi="Arial" w:cs="Arial"/>
          <w:sz w:val="20"/>
        </w:rPr>
      </w:pPr>
      <w:r w:rsidRPr="00C45744">
        <w:rPr>
          <w:rFonts w:ascii="Verdana" w:hAnsi="Verdana"/>
          <w:sz w:val="20"/>
        </w:rPr>
        <w:fldChar w:fldCharType="begin">
          <w:ffData>
            <w:name w:val="txt_Name_LiV"/>
            <w:enabled/>
            <w:calcOnExit w:val="0"/>
            <w:exitMacro w:val="Namen"/>
            <w:textInput/>
          </w:ffData>
        </w:fldChar>
      </w:r>
      <w:r w:rsidRPr="00C45744">
        <w:rPr>
          <w:rFonts w:ascii="Verdana" w:hAnsi="Verdana"/>
          <w:sz w:val="20"/>
        </w:rPr>
        <w:instrText xml:space="preserve"> FORMTEXT </w:instrText>
      </w:r>
      <w:r w:rsidRPr="00C45744">
        <w:rPr>
          <w:rFonts w:ascii="Verdana" w:hAnsi="Verdana"/>
          <w:sz w:val="20"/>
        </w:rPr>
      </w:r>
      <w:r w:rsidRPr="00C45744">
        <w:rPr>
          <w:rFonts w:ascii="Verdana" w:hAnsi="Verdana"/>
          <w:sz w:val="20"/>
        </w:rPr>
        <w:fldChar w:fldCharType="separate"/>
      </w:r>
      <w:r w:rsidR="00123C31">
        <w:rPr>
          <w:rFonts w:ascii="Verdana" w:hAnsi="Verdana"/>
          <w:sz w:val="20"/>
        </w:rPr>
        <w:t> </w:t>
      </w:r>
      <w:r w:rsidR="00123C31">
        <w:rPr>
          <w:rFonts w:ascii="Verdana" w:hAnsi="Verdana"/>
          <w:sz w:val="20"/>
        </w:rPr>
        <w:t> </w:t>
      </w:r>
      <w:r w:rsidR="00123C31">
        <w:rPr>
          <w:rFonts w:ascii="Verdana" w:hAnsi="Verdana"/>
          <w:sz w:val="20"/>
        </w:rPr>
        <w:t> </w:t>
      </w:r>
      <w:r w:rsidR="00123C31">
        <w:rPr>
          <w:rFonts w:ascii="Verdana" w:hAnsi="Verdana"/>
          <w:sz w:val="20"/>
        </w:rPr>
        <w:t> </w:t>
      </w:r>
      <w:r w:rsidR="00123C31">
        <w:rPr>
          <w:rFonts w:ascii="Verdana" w:hAnsi="Verdana"/>
          <w:sz w:val="20"/>
        </w:rPr>
        <w:t> </w:t>
      </w:r>
      <w:r w:rsidRPr="00C45744">
        <w:rPr>
          <w:rFonts w:ascii="Verdana" w:hAnsi="Verdana"/>
          <w:sz w:val="20"/>
        </w:rPr>
        <w:fldChar w:fldCharType="end"/>
      </w:r>
      <w:bookmarkEnd w:id="2"/>
      <w:r>
        <w:rPr>
          <w:rFonts w:ascii="Verdana" w:hAnsi="Verdana"/>
          <w:sz w:val="20"/>
        </w:rPr>
        <w:t xml:space="preserve">, </w:t>
      </w:r>
      <w:r w:rsidRPr="00C45744">
        <w:rPr>
          <w:rFonts w:ascii="Verdana" w:hAnsi="Verdana"/>
          <w:sz w:val="20"/>
        </w:rPr>
        <w:fldChar w:fldCharType="begin">
          <w:ffData>
            <w:name w:val="txt_Name_LiV"/>
            <w:enabled/>
            <w:calcOnExit w:val="0"/>
            <w:exitMacro w:val="Namen"/>
            <w:textInput/>
          </w:ffData>
        </w:fldChar>
      </w:r>
      <w:r w:rsidRPr="00C45744">
        <w:rPr>
          <w:rFonts w:ascii="Verdana" w:hAnsi="Verdana"/>
          <w:sz w:val="20"/>
        </w:rPr>
        <w:instrText xml:space="preserve"> FORMTEXT </w:instrText>
      </w:r>
      <w:r w:rsidRPr="00C45744">
        <w:rPr>
          <w:rFonts w:ascii="Verdana" w:hAnsi="Verdana"/>
          <w:sz w:val="20"/>
        </w:rPr>
      </w:r>
      <w:r w:rsidRPr="00C45744">
        <w:rPr>
          <w:rFonts w:ascii="Verdana" w:hAnsi="Verdana"/>
          <w:sz w:val="20"/>
        </w:rPr>
        <w:fldChar w:fldCharType="separate"/>
      </w:r>
      <w:r w:rsidR="00123C31">
        <w:rPr>
          <w:rFonts w:ascii="Verdana" w:hAnsi="Verdana"/>
          <w:sz w:val="20"/>
        </w:rPr>
        <w:t> </w:t>
      </w:r>
      <w:r w:rsidR="00123C31">
        <w:rPr>
          <w:rFonts w:ascii="Verdana" w:hAnsi="Verdana"/>
          <w:sz w:val="20"/>
        </w:rPr>
        <w:t> </w:t>
      </w:r>
      <w:r w:rsidR="00123C31">
        <w:rPr>
          <w:rFonts w:ascii="Verdana" w:hAnsi="Verdana"/>
          <w:sz w:val="20"/>
        </w:rPr>
        <w:t> </w:t>
      </w:r>
      <w:r w:rsidR="00123C31">
        <w:rPr>
          <w:rFonts w:ascii="Verdana" w:hAnsi="Verdana"/>
          <w:sz w:val="20"/>
        </w:rPr>
        <w:t> </w:t>
      </w:r>
      <w:r w:rsidR="00123C31">
        <w:rPr>
          <w:rFonts w:ascii="Verdana" w:hAnsi="Verdana"/>
          <w:sz w:val="20"/>
        </w:rPr>
        <w:t> </w:t>
      </w:r>
      <w:r w:rsidRPr="00C45744">
        <w:rPr>
          <w:rFonts w:ascii="Verdana" w:hAnsi="Verdana"/>
          <w:sz w:val="20"/>
        </w:rPr>
        <w:fldChar w:fldCharType="end"/>
      </w:r>
    </w:p>
    <w:p w:rsidR="001916D8" w:rsidRDefault="003774A6" w:rsidP="001916D8">
      <w:pPr>
        <w:spacing w:line="240" w:lineRule="auto"/>
        <w:rPr>
          <w:rFonts w:ascii="Arial" w:hAnsi="Arial" w:cs="Arial"/>
          <w:sz w:val="18"/>
          <w:szCs w:val="18"/>
        </w:rPr>
      </w:pPr>
      <w:r w:rsidRPr="003774A6">
        <w:rPr>
          <w:rFonts w:ascii="Arial" w:hAnsi="Arial" w:cs="Arial"/>
          <w:sz w:val="18"/>
          <w:szCs w:val="18"/>
        </w:rPr>
        <w:t xml:space="preserve">Namen, </w:t>
      </w:r>
      <w:r>
        <w:rPr>
          <w:rFonts w:ascii="Arial" w:hAnsi="Arial" w:cs="Arial"/>
          <w:sz w:val="18"/>
          <w:szCs w:val="18"/>
        </w:rPr>
        <w:t xml:space="preserve"> </w:t>
      </w:r>
      <w:r w:rsidRPr="003774A6">
        <w:rPr>
          <w:rFonts w:ascii="Arial" w:hAnsi="Arial" w:cs="Arial"/>
          <w:sz w:val="18"/>
          <w:szCs w:val="18"/>
        </w:rPr>
        <w:t>Vorname</w:t>
      </w:r>
      <w:r w:rsidR="002747D9">
        <w:rPr>
          <w:rFonts w:ascii="Arial" w:hAnsi="Arial" w:cs="Arial"/>
          <w:sz w:val="18"/>
          <w:szCs w:val="18"/>
        </w:rPr>
        <w:t xml:space="preserve"> (LiV)</w:t>
      </w:r>
    </w:p>
    <w:p w:rsidR="00727FE7" w:rsidRDefault="00727FE7" w:rsidP="001916D8">
      <w:pPr>
        <w:spacing w:line="240" w:lineRule="auto"/>
        <w:rPr>
          <w:rFonts w:ascii="Arial" w:hAnsi="Arial" w:cs="Arial"/>
          <w:sz w:val="18"/>
          <w:szCs w:val="18"/>
        </w:rPr>
      </w:pPr>
    </w:p>
    <w:p w:rsidR="00727FE7" w:rsidRPr="001916D8" w:rsidRDefault="00727FE7" w:rsidP="00727FE7">
      <w:pPr>
        <w:spacing w:line="240" w:lineRule="auto"/>
        <w:rPr>
          <w:rFonts w:ascii="Arial" w:hAnsi="Arial" w:cs="Arial"/>
          <w:sz w:val="20"/>
        </w:rPr>
      </w:pPr>
      <w:r w:rsidRPr="00C45744">
        <w:rPr>
          <w:rFonts w:ascii="Verdana" w:hAnsi="Verdana"/>
          <w:sz w:val="20"/>
        </w:rPr>
        <w:fldChar w:fldCharType="begin">
          <w:ffData>
            <w:name w:val="txt_Name_LiV"/>
            <w:enabled/>
            <w:calcOnExit w:val="0"/>
            <w:exitMacro w:val="Namen"/>
            <w:textInput/>
          </w:ffData>
        </w:fldChar>
      </w:r>
      <w:r w:rsidRPr="00C45744">
        <w:rPr>
          <w:rFonts w:ascii="Verdana" w:hAnsi="Verdana"/>
          <w:sz w:val="20"/>
        </w:rPr>
        <w:instrText xml:space="preserve"> FORMTEXT </w:instrText>
      </w:r>
      <w:r w:rsidRPr="00C45744">
        <w:rPr>
          <w:rFonts w:ascii="Verdana" w:hAnsi="Verdana"/>
          <w:sz w:val="20"/>
        </w:rPr>
      </w:r>
      <w:r w:rsidRPr="00C45744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 w:rsidRPr="00C45744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, </w:t>
      </w:r>
      <w:r w:rsidRPr="00C45744">
        <w:rPr>
          <w:rFonts w:ascii="Verdana" w:hAnsi="Verdana"/>
          <w:sz w:val="20"/>
        </w:rPr>
        <w:fldChar w:fldCharType="begin">
          <w:ffData>
            <w:name w:val="txt_Name_LiV"/>
            <w:enabled/>
            <w:calcOnExit w:val="0"/>
            <w:exitMacro w:val="Namen"/>
            <w:textInput/>
          </w:ffData>
        </w:fldChar>
      </w:r>
      <w:r w:rsidRPr="00C45744">
        <w:rPr>
          <w:rFonts w:ascii="Verdana" w:hAnsi="Verdana"/>
          <w:sz w:val="20"/>
        </w:rPr>
        <w:instrText xml:space="preserve"> FORMTEXT </w:instrText>
      </w:r>
      <w:r w:rsidRPr="00C45744">
        <w:rPr>
          <w:rFonts w:ascii="Verdana" w:hAnsi="Verdana"/>
          <w:sz w:val="20"/>
        </w:rPr>
      </w:r>
      <w:r w:rsidRPr="00C45744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</w:t>
      </w:r>
      <w:r w:rsidRPr="00C45744">
        <w:rPr>
          <w:rFonts w:ascii="Verdana" w:hAnsi="Verdana"/>
          <w:sz w:val="20"/>
        </w:rPr>
        <w:fldChar w:fldCharType="end"/>
      </w:r>
    </w:p>
    <w:p w:rsidR="00727FE7" w:rsidRDefault="0050547E" w:rsidP="00727FE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 w:rsidR="00727FE7" w:rsidRPr="003774A6">
        <w:rPr>
          <w:rFonts w:ascii="Arial" w:hAnsi="Arial" w:cs="Arial"/>
          <w:sz w:val="18"/>
          <w:szCs w:val="18"/>
        </w:rPr>
        <w:t xml:space="preserve">, </w:t>
      </w:r>
      <w:r w:rsidR="00727F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Vornam</w:t>
      </w:r>
      <w:r w:rsidR="000E227C">
        <w:rPr>
          <w:rFonts w:ascii="Arial" w:hAnsi="Arial" w:cs="Arial"/>
          <w:sz w:val="18"/>
          <w:szCs w:val="18"/>
        </w:rPr>
        <w:t>e</w:t>
      </w:r>
      <w:r w:rsidR="00727FE7">
        <w:rPr>
          <w:rFonts w:ascii="Arial" w:hAnsi="Arial" w:cs="Arial"/>
          <w:sz w:val="18"/>
          <w:szCs w:val="18"/>
        </w:rPr>
        <w:t xml:space="preserve"> (Mentor/Mentorin)</w:t>
      </w:r>
      <w:r w:rsidR="00062306">
        <w:rPr>
          <w:rFonts w:ascii="Arial" w:hAnsi="Arial" w:cs="Arial"/>
          <w:sz w:val="18"/>
          <w:szCs w:val="18"/>
        </w:rPr>
        <w:tab/>
      </w:r>
      <w:r w:rsidR="00062306">
        <w:rPr>
          <w:rFonts w:ascii="Arial" w:hAnsi="Arial" w:cs="Arial"/>
          <w:sz w:val="18"/>
          <w:szCs w:val="18"/>
        </w:rPr>
        <w:tab/>
      </w:r>
      <w:r w:rsidR="00062306">
        <w:rPr>
          <w:rFonts w:ascii="Arial" w:hAnsi="Arial" w:cs="Arial"/>
          <w:sz w:val="18"/>
          <w:szCs w:val="18"/>
        </w:rPr>
        <w:tab/>
      </w:r>
      <w:r w:rsidR="00727FE7">
        <w:rPr>
          <w:rFonts w:ascii="Arial" w:hAnsi="Arial" w:cs="Arial"/>
          <w:sz w:val="18"/>
          <w:szCs w:val="18"/>
        </w:rPr>
        <w:tab/>
      </w:r>
      <w:r w:rsidR="00727FE7" w:rsidRPr="00123C31">
        <w:rPr>
          <w:rFonts w:ascii="Verdana" w:hAnsi="Verdana"/>
          <w:b/>
          <w:sz w:val="20"/>
        </w:rPr>
        <w:fldChar w:fldCharType="begin">
          <w:ffData>
            <w:name w:val="txt_Name_LiV"/>
            <w:enabled/>
            <w:calcOnExit w:val="0"/>
            <w:exitMacro w:val="Namen"/>
            <w:textInput/>
          </w:ffData>
        </w:fldChar>
      </w:r>
      <w:r w:rsidR="00727FE7" w:rsidRPr="00123C31">
        <w:rPr>
          <w:rFonts w:ascii="Verdana" w:hAnsi="Verdana"/>
          <w:sz w:val="20"/>
        </w:rPr>
        <w:instrText xml:space="preserve"> FORMTEXT </w:instrText>
      </w:r>
      <w:r w:rsidR="00727FE7" w:rsidRPr="00123C31">
        <w:rPr>
          <w:rFonts w:ascii="Verdana" w:hAnsi="Verdana"/>
          <w:b/>
          <w:sz w:val="20"/>
        </w:rPr>
      </w:r>
      <w:r w:rsidR="00727FE7" w:rsidRPr="00123C31">
        <w:rPr>
          <w:rFonts w:ascii="Verdana" w:hAnsi="Verdana"/>
          <w:b/>
          <w:sz w:val="20"/>
        </w:rPr>
        <w:fldChar w:fldCharType="separate"/>
      </w:r>
      <w:r w:rsidR="00727FE7">
        <w:rPr>
          <w:rFonts w:ascii="Verdana" w:hAnsi="Verdana"/>
          <w:sz w:val="20"/>
        </w:rPr>
        <w:t> </w:t>
      </w:r>
      <w:r w:rsidR="00727FE7">
        <w:rPr>
          <w:rFonts w:ascii="Verdana" w:hAnsi="Verdana"/>
          <w:sz w:val="20"/>
        </w:rPr>
        <w:t> </w:t>
      </w:r>
      <w:r w:rsidR="00727FE7">
        <w:rPr>
          <w:rFonts w:ascii="Verdana" w:hAnsi="Verdana"/>
          <w:sz w:val="20"/>
        </w:rPr>
        <w:t> </w:t>
      </w:r>
      <w:r w:rsidR="00727FE7">
        <w:rPr>
          <w:rFonts w:ascii="Verdana" w:hAnsi="Verdana"/>
          <w:sz w:val="20"/>
        </w:rPr>
        <w:t> </w:t>
      </w:r>
      <w:r w:rsidR="00727FE7">
        <w:rPr>
          <w:rFonts w:ascii="Verdana" w:hAnsi="Verdana"/>
          <w:sz w:val="20"/>
        </w:rPr>
        <w:t> </w:t>
      </w:r>
      <w:r w:rsidR="00727FE7" w:rsidRPr="00123C31">
        <w:rPr>
          <w:rFonts w:ascii="Verdana" w:hAnsi="Verdana"/>
          <w:b/>
          <w:sz w:val="20"/>
        </w:rPr>
        <w:fldChar w:fldCharType="end"/>
      </w:r>
      <w:r w:rsidR="00727FE7" w:rsidRPr="001916D8">
        <w:rPr>
          <w:rFonts w:ascii="Arial" w:hAnsi="Arial" w:cs="Arial"/>
          <w:sz w:val="20"/>
        </w:rPr>
        <w:t xml:space="preserve"> , </w:t>
      </w:r>
      <w:r w:rsidR="00727FE7" w:rsidRPr="00383B59">
        <w:rPr>
          <w:rFonts w:ascii="Arial" w:hAnsi="Arial" w:cs="Arial"/>
          <w:sz w:val="20"/>
        </w:rPr>
        <w:t>den</w:t>
      </w:r>
      <w:r w:rsidR="00727FE7" w:rsidRPr="001916D8">
        <w:rPr>
          <w:rFonts w:ascii="Arial" w:hAnsi="Arial" w:cs="Arial"/>
          <w:sz w:val="20"/>
        </w:rPr>
        <w:t xml:space="preserve"> </w:t>
      </w:r>
      <w:r w:rsidR="00727FE7" w:rsidRPr="00123C31">
        <w:rPr>
          <w:rFonts w:ascii="Verdana" w:hAnsi="Verdana"/>
          <w:b/>
          <w:sz w:val="20"/>
        </w:rPr>
        <w:fldChar w:fldCharType="begin">
          <w:ffData>
            <w:name w:val="txt_Name_LiV"/>
            <w:enabled/>
            <w:calcOnExit w:val="0"/>
            <w:exitMacro w:val="Namen"/>
            <w:textInput/>
          </w:ffData>
        </w:fldChar>
      </w:r>
      <w:r w:rsidR="00727FE7" w:rsidRPr="00123C31">
        <w:rPr>
          <w:rFonts w:ascii="Verdana" w:hAnsi="Verdana"/>
          <w:sz w:val="20"/>
        </w:rPr>
        <w:instrText xml:space="preserve"> FORMTEXT </w:instrText>
      </w:r>
      <w:r w:rsidR="00727FE7" w:rsidRPr="00123C31">
        <w:rPr>
          <w:rFonts w:ascii="Verdana" w:hAnsi="Verdana"/>
          <w:b/>
          <w:sz w:val="20"/>
        </w:rPr>
      </w:r>
      <w:r w:rsidR="00727FE7" w:rsidRPr="00123C31">
        <w:rPr>
          <w:rFonts w:ascii="Verdana" w:hAnsi="Verdana"/>
          <w:b/>
          <w:sz w:val="20"/>
        </w:rPr>
        <w:fldChar w:fldCharType="separate"/>
      </w:r>
      <w:r w:rsidR="00727FE7">
        <w:rPr>
          <w:rFonts w:ascii="Verdana" w:hAnsi="Verdana"/>
          <w:sz w:val="20"/>
        </w:rPr>
        <w:t> </w:t>
      </w:r>
      <w:r w:rsidR="00727FE7">
        <w:rPr>
          <w:rFonts w:ascii="Verdana" w:hAnsi="Verdana"/>
          <w:sz w:val="20"/>
        </w:rPr>
        <w:t> </w:t>
      </w:r>
      <w:r w:rsidR="00727FE7">
        <w:rPr>
          <w:rFonts w:ascii="Verdana" w:hAnsi="Verdana"/>
          <w:sz w:val="20"/>
        </w:rPr>
        <w:t> </w:t>
      </w:r>
      <w:r w:rsidR="00727FE7">
        <w:rPr>
          <w:rFonts w:ascii="Verdana" w:hAnsi="Verdana"/>
          <w:sz w:val="20"/>
        </w:rPr>
        <w:t> </w:t>
      </w:r>
      <w:r w:rsidR="00727FE7">
        <w:rPr>
          <w:rFonts w:ascii="Verdana" w:hAnsi="Verdana"/>
          <w:sz w:val="20"/>
        </w:rPr>
        <w:t> </w:t>
      </w:r>
      <w:r w:rsidR="00727FE7" w:rsidRPr="00123C31">
        <w:rPr>
          <w:rFonts w:ascii="Verdana" w:hAnsi="Verdana"/>
          <w:b/>
          <w:sz w:val="20"/>
        </w:rPr>
        <w:fldChar w:fldCharType="end"/>
      </w:r>
    </w:p>
    <w:p w:rsidR="00B62DBB" w:rsidRPr="001916D8" w:rsidRDefault="00B62DBB" w:rsidP="00AC1B03">
      <w:pPr>
        <w:spacing w:line="240" w:lineRule="auto"/>
        <w:rPr>
          <w:rFonts w:ascii="Arial" w:hAnsi="Arial" w:cs="Arial"/>
          <w:sz w:val="20"/>
        </w:rPr>
      </w:pPr>
      <w:bookmarkStart w:id="3" w:name="Anrede"/>
      <w:bookmarkEnd w:id="3"/>
    </w:p>
    <w:p w:rsidR="00653527" w:rsidRPr="001916D8" w:rsidRDefault="00653527" w:rsidP="00AC1B03">
      <w:pPr>
        <w:spacing w:line="240" w:lineRule="auto"/>
        <w:rPr>
          <w:rFonts w:ascii="Arial" w:hAnsi="Arial" w:cs="Arial"/>
          <w:sz w:val="20"/>
        </w:rPr>
      </w:pPr>
      <w:r w:rsidRPr="001916D8">
        <w:rPr>
          <w:rFonts w:ascii="Arial" w:hAnsi="Arial" w:cs="Arial"/>
          <w:sz w:val="20"/>
        </w:rPr>
        <w:t xml:space="preserve">Der Teilnahme </w:t>
      </w:r>
      <w:r w:rsidR="005C0479" w:rsidRPr="001916D8">
        <w:rPr>
          <w:rFonts w:ascii="Arial" w:hAnsi="Arial" w:cs="Arial"/>
          <w:sz w:val="20"/>
        </w:rPr>
        <w:t>meiner Mentorin / meines Mentors als Gast stimme ich zu:    ja</w:t>
      </w:r>
      <w:r w:rsidR="00383B59">
        <w:rPr>
          <w:rFonts w:ascii="Arial" w:hAnsi="Arial" w:cs="Arial"/>
          <w:sz w:val="20"/>
        </w:rPr>
        <w:t xml:space="preserve"> </w:t>
      </w:r>
      <w:r w:rsidR="005C0479" w:rsidRPr="001916D8">
        <w:rPr>
          <w:rFonts w:ascii="Arial" w:hAnsi="Arial" w:cs="Arial"/>
          <w:sz w:val="20"/>
        </w:rPr>
        <w:t xml:space="preserve"> </w:t>
      </w:r>
      <w:r w:rsidR="00383B59" w:rsidRPr="00911451">
        <w:rPr>
          <w:rFonts w:ascii="Verdana" w:hAnsi="Verdan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B59" w:rsidRPr="00911451">
        <w:rPr>
          <w:rFonts w:ascii="Verdana" w:hAnsi="Verdana"/>
          <w:szCs w:val="24"/>
        </w:rPr>
        <w:instrText xml:space="preserve"> FORMCHECKBOX </w:instrText>
      </w:r>
      <w:r w:rsidR="009A567E">
        <w:rPr>
          <w:rFonts w:ascii="Verdana" w:hAnsi="Verdana"/>
          <w:szCs w:val="24"/>
        </w:rPr>
      </w:r>
      <w:r w:rsidR="009A567E">
        <w:rPr>
          <w:rFonts w:ascii="Verdana" w:hAnsi="Verdana"/>
          <w:szCs w:val="24"/>
        </w:rPr>
        <w:fldChar w:fldCharType="separate"/>
      </w:r>
      <w:r w:rsidR="00383B59" w:rsidRPr="00911451">
        <w:rPr>
          <w:rFonts w:ascii="Verdana" w:hAnsi="Verdana"/>
          <w:szCs w:val="24"/>
        </w:rPr>
        <w:fldChar w:fldCharType="end"/>
      </w:r>
      <w:r w:rsidR="005C0479" w:rsidRPr="001916D8">
        <w:rPr>
          <w:rFonts w:ascii="Arial" w:hAnsi="Arial" w:cs="Arial"/>
          <w:sz w:val="20"/>
        </w:rPr>
        <w:t xml:space="preserve">  </w:t>
      </w:r>
      <w:r w:rsidR="005C0479" w:rsidRPr="0079464A">
        <w:rPr>
          <w:rFonts w:ascii="Arial" w:hAnsi="Arial" w:cs="Arial"/>
          <w:sz w:val="32"/>
          <w:szCs w:val="32"/>
        </w:rPr>
        <w:t>/</w:t>
      </w:r>
      <w:r w:rsidR="00383B59">
        <w:rPr>
          <w:rFonts w:ascii="Arial" w:hAnsi="Arial" w:cs="Arial"/>
          <w:sz w:val="20"/>
        </w:rPr>
        <w:t xml:space="preserve">    </w:t>
      </w:r>
      <w:r w:rsidR="005C0479" w:rsidRPr="001916D8">
        <w:rPr>
          <w:rFonts w:ascii="Arial" w:hAnsi="Arial" w:cs="Arial"/>
          <w:sz w:val="20"/>
        </w:rPr>
        <w:t xml:space="preserve"> nein</w:t>
      </w:r>
      <w:r w:rsidR="00383B59">
        <w:rPr>
          <w:rFonts w:ascii="Arial" w:hAnsi="Arial" w:cs="Arial"/>
          <w:sz w:val="20"/>
        </w:rPr>
        <w:t xml:space="preserve">  </w:t>
      </w:r>
      <w:r w:rsidR="00383B59" w:rsidRPr="00911451">
        <w:rPr>
          <w:rFonts w:ascii="Verdana" w:hAnsi="Verdan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B59" w:rsidRPr="00911451">
        <w:rPr>
          <w:rFonts w:ascii="Verdana" w:hAnsi="Verdana"/>
          <w:szCs w:val="24"/>
        </w:rPr>
        <w:instrText xml:space="preserve"> FORMCHECKBOX </w:instrText>
      </w:r>
      <w:r w:rsidR="009A567E">
        <w:rPr>
          <w:rFonts w:ascii="Verdana" w:hAnsi="Verdana"/>
          <w:szCs w:val="24"/>
        </w:rPr>
      </w:r>
      <w:r w:rsidR="009A567E">
        <w:rPr>
          <w:rFonts w:ascii="Verdana" w:hAnsi="Verdana"/>
          <w:szCs w:val="24"/>
        </w:rPr>
        <w:fldChar w:fldCharType="separate"/>
      </w:r>
      <w:r w:rsidR="00383B59" w:rsidRPr="00911451">
        <w:rPr>
          <w:rFonts w:ascii="Verdana" w:hAnsi="Verdana"/>
          <w:szCs w:val="24"/>
        </w:rPr>
        <w:fldChar w:fldCharType="end"/>
      </w:r>
    </w:p>
    <w:p w:rsidR="005C0479" w:rsidRPr="001916D8" w:rsidRDefault="005C0479" w:rsidP="00AC1B03">
      <w:pPr>
        <w:spacing w:line="240" w:lineRule="auto"/>
        <w:rPr>
          <w:rFonts w:ascii="Arial" w:hAnsi="Arial" w:cs="Arial"/>
          <w:sz w:val="20"/>
        </w:rPr>
      </w:pPr>
    </w:p>
    <w:p w:rsidR="001916D8" w:rsidRPr="001916D8" w:rsidRDefault="001916D8" w:rsidP="001916D8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Falle Ihrer Zustimmung:</w:t>
      </w:r>
    </w:p>
    <w:p w:rsidR="00D9366A" w:rsidRPr="00E37388" w:rsidRDefault="00653527" w:rsidP="001916D8">
      <w:pPr>
        <w:spacing w:line="276" w:lineRule="auto"/>
        <w:rPr>
          <w:rFonts w:ascii="Arial" w:hAnsi="Arial" w:cs="Arial"/>
          <w:sz w:val="4"/>
          <w:szCs w:val="4"/>
        </w:rPr>
      </w:pPr>
      <w:r w:rsidRPr="001916D8">
        <w:rPr>
          <w:rFonts w:ascii="Arial" w:hAnsi="Arial" w:cs="Arial"/>
          <w:sz w:val="20"/>
        </w:rPr>
        <w:t>Hiermit beantrage ich die Teilnahme meiner Mentor</w:t>
      </w:r>
      <w:r w:rsidR="005C0479" w:rsidRPr="001916D8">
        <w:rPr>
          <w:rFonts w:ascii="Arial" w:hAnsi="Arial" w:cs="Arial"/>
          <w:sz w:val="20"/>
        </w:rPr>
        <w:t>i</w:t>
      </w:r>
      <w:r w:rsidRPr="001916D8">
        <w:rPr>
          <w:rFonts w:ascii="Arial" w:hAnsi="Arial" w:cs="Arial"/>
          <w:sz w:val="20"/>
        </w:rPr>
        <w:t xml:space="preserve">n / meines Mentors an folgenden Prüfungsteilen </w:t>
      </w:r>
      <w:r w:rsidR="0079464A">
        <w:rPr>
          <w:rFonts w:ascii="Arial" w:hAnsi="Arial" w:cs="Arial"/>
          <w:sz w:val="20"/>
        </w:rPr>
        <w:br/>
      </w:r>
      <w:r w:rsidRPr="001916D8">
        <w:rPr>
          <w:rFonts w:ascii="Arial" w:hAnsi="Arial" w:cs="Arial"/>
          <w:sz w:val="20"/>
        </w:rPr>
        <w:t>meiner Zweiten Staatsprüfung:</w:t>
      </w:r>
      <w:r w:rsidR="001916D8">
        <w:rPr>
          <w:rFonts w:ascii="Arial" w:hAnsi="Arial" w:cs="Arial"/>
          <w:sz w:val="20"/>
        </w:rP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83"/>
        <w:gridCol w:w="1371"/>
      </w:tblGrid>
      <w:tr w:rsidR="00381ED4" w:rsidTr="00381ED4">
        <w:tc>
          <w:tcPr>
            <w:tcW w:w="709" w:type="dxa"/>
          </w:tcPr>
          <w:p w:rsidR="00381ED4" w:rsidRPr="001916D8" w:rsidRDefault="00381ED4" w:rsidP="00381ED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383" w:type="dxa"/>
          </w:tcPr>
          <w:p w:rsidR="00381ED4" w:rsidRDefault="00381ED4" w:rsidP="00383B59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1916D8">
              <w:rPr>
                <w:rFonts w:ascii="Arial" w:hAnsi="Arial" w:cs="Arial"/>
                <w:sz w:val="20"/>
              </w:rPr>
              <w:t>Teilnahme an der/den Prüfungslehrprobe</w:t>
            </w:r>
            <w:r>
              <w:rPr>
                <w:rFonts w:ascii="Arial" w:hAnsi="Arial" w:cs="Arial"/>
                <w:sz w:val="20"/>
              </w:rPr>
              <w:t>/</w:t>
            </w:r>
            <w:r w:rsidRPr="001916D8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371" w:type="dxa"/>
          </w:tcPr>
          <w:p w:rsidR="00381ED4" w:rsidRDefault="00381ED4" w:rsidP="00383B5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911451">
              <w:rPr>
                <w:rFonts w:ascii="Verdana" w:hAnsi="Verdana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11451">
              <w:rPr>
                <w:rFonts w:ascii="Verdana" w:hAnsi="Verdana"/>
                <w:szCs w:val="24"/>
              </w:rPr>
              <w:instrText xml:space="preserve"> FORMCHECKBOX </w:instrText>
            </w:r>
            <w:r w:rsidR="009A567E">
              <w:rPr>
                <w:rFonts w:ascii="Verdana" w:hAnsi="Verdana"/>
                <w:szCs w:val="24"/>
              </w:rPr>
            </w:r>
            <w:r w:rsidR="009A567E">
              <w:rPr>
                <w:rFonts w:ascii="Verdana" w:hAnsi="Verdana"/>
                <w:szCs w:val="24"/>
              </w:rPr>
              <w:fldChar w:fldCharType="separate"/>
            </w:r>
            <w:r w:rsidRPr="00911451">
              <w:rPr>
                <w:rFonts w:ascii="Verdana" w:hAnsi="Verdana"/>
                <w:szCs w:val="24"/>
              </w:rPr>
              <w:fldChar w:fldCharType="end"/>
            </w:r>
            <w:bookmarkEnd w:id="4"/>
          </w:p>
        </w:tc>
      </w:tr>
      <w:tr w:rsidR="00381ED4" w:rsidTr="00381ED4">
        <w:tc>
          <w:tcPr>
            <w:tcW w:w="709" w:type="dxa"/>
          </w:tcPr>
          <w:p w:rsidR="00381ED4" w:rsidRPr="001916D8" w:rsidRDefault="00381ED4" w:rsidP="00381ED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383" w:type="dxa"/>
          </w:tcPr>
          <w:p w:rsidR="00381ED4" w:rsidRDefault="00381ED4" w:rsidP="0079464A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1916D8">
              <w:rPr>
                <w:rFonts w:ascii="Arial" w:hAnsi="Arial" w:cs="Arial"/>
                <w:sz w:val="20"/>
              </w:rPr>
              <w:t>Teilnahme an der/den Prüfungslehrprobe</w:t>
            </w:r>
            <w:r>
              <w:rPr>
                <w:rFonts w:ascii="Arial" w:hAnsi="Arial" w:cs="Arial"/>
                <w:sz w:val="20"/>
              </w:rPr>
              <w:t>/</w:t>
            </w:r>
            <w:r w:rsidRPr="001916D8">
              <w:rPr>
                <w:rFonts w:ascii="Arial" w:hAnsi="Arial" w:cs="Arial"/>
                <w:sz w:val="20"/>
              </w:rPr>
              <w:t>n und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16D8">
              <w:rPr>
                <w:rFonts w:ascii="Arial" w:hAnsi="Arial" w:cs="Arial"/>
                <w:sz w:val="20"/>
              </w:rPr>
              <w:t>den Erörterungen</w:t>
            </w:r>
          </w:p>
        </w:tc>
        <w:tc>
          <w:tcPr>
            <w:tcW w:w="1371" w:type="dxa"/>
          </w:tcPr>
          <w:p w:rsidR="00381ED4" w:rsidRDefault="00381ED4" w:rsidP="00383B5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911451">
              <w:rPr>
                <w:rFonts w:ascii="Verdana" w:hAnsi="Verdana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451">
              <w:rPr>
                <w:rFonts w:ascii="Verdana" w:hAnsi="Verdana"/>
                <w:szCs w:val="24"/>
              </w:rPr>
              <w:instrText xml:space="preserve"> FORMCHECKBOX </w:instrText>
            </w:r>
            <w:r w:rsidR="009A567E">
              <w:rPr>
                <w:rFonts w:ascii="Verdana" w:hAnsi="Verdana"/>
                <w:szCs w:val="24"/>
              </w:rPr>
            </w:r>
            <w:r w:rsidR="009A567E">
              <w:rPr>
                <w:rFonts w:ascii="Verdana" w:hAnsi="Verdana"/>
                <w:szCs w:val="24"/>
              </w:rPr>
              <w:fldChar w:fldCharType="separate"/>
            </w:r>
            <w:r w:rsidRPr="00911451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381ED4" w:rsidTr="00381ED4">
        <w:tc>
          <w:tcPr>
            <w:tcW w:w="709" w:type="dxa"/>
          </w:tcPr>
          <w:p w:rsidR="00381ED4" w:rsidRPr="001916D8" w:rsidRDefault="00381ED4" w:rsidP="00381ED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383" w:type="dxa"/>
          </w:tcPr>
          <w:p w:rsidR="00381ED4" w:rsidRDefault="00381ED4" w:rsidP="00123C31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1916D8">
              <w:rPr>
                <w:rFonts w:ascii="Arial" w:hAnsi="Arial" w:cs="Arial"/>
                <w:sz w:val="20"/>
              </w:rPr>
              <w:t>Teilnahme an der/den Prüfungslehrprobe</w:t>
            </w:r>
            <w:r>
              <w:rPr>
                <w:rFonts w:ascii="Arial" w:hAnsi="Arial" w:cs="Arial"/>
                <w:sz w:val="20"/>
              </w:rPr>
              <w:t>/</w:t>
            </w:r>
            <w:r w:rsidRPr="001916D8">
              <w:rPr>
                <w:rFonts w:ascii="Arial" w:hAnsi="Arial" w:cs="Arial"/>
                <w:sz w:val="20"/>
              </w:rPr>
              <w:t xml:space="preserve">n, den Erörterungen und </w:t>
            </w:r>
            <w:r>
              <w:rPr>
                <w:rFonts w:ascii="Arial" w:hAnsi="Arial" w:cs="Arial"/>
                <w:sz w:val="20"/>
              </w:rPr>
              <w:br/>
            </w:r>
            <w:r w:rsidRPr="001916D8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r</w:t>
            </w:r>
            <w:r w:rsidRPr="001916D8">
              <w:rPr>
                <w:rFonts w:ascii="Arial" w:hAnsi="Arial" w:cs="Arial"/>
                <w:sz w:val="20"/>
              </w:rPr>
              <w:t xml:space="preserve"> mündlichen Prüfung</w:t>
            </w:r>
          </w:p>
        </w:tc>
        <w:tc>
          <w:tcPr>
            <w:tcW w:w="1371" w:type="dxa"/>
          </w:tcPr>
          <w:p w:rsidR="00381ED4" w:rsidRDefault="00381ED4" w:rsidP="00383B5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911451">
              <w:rPr>
                <w:rFonts w:ascii="Verdana" w:hAnsi="Verdana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451">
              <w:rPr>
                <w:rFonts w:ascii="Verdana" w:hAnsi="Verdana"/>
                <w:szCs w:val="24"/>
              </w:rPr>
              <w:instrText xml:space="preserve"> FORMCHECKBOX </w:instrText>
            </w:r>
            <w:r w:rsidR="009A567E">
              <w:rPr>
                <w:rFonts w:ascii="Verdana" w:hAnsi="Verdana"/>
                <w:szCs w:val="24"/>
              </w:rPr>
            </w:r>
            <w:r w:rsidR="009A567E">
              <w:rPr>
                <w:rFonts w:ascii="Verdana" w:hAnsi="Verdana"/>
                <w:szCs w:val="24"/>
              </w:rPr>
              <w:fldChar w:fldCharType="separate"/>
            </w:r>
            <w:r w:rsidRPr="00911451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381ED4" w:rsidTr="00381ED4">
        <w:tc>
          <w:tcPr>
            <w:tcW w:w="709" w:type="dxa"/>
          </w:tcPr>
          <w:p w:rsidR="00381ED4" w:rsidRPr="001916D8" w:rsidRDefault="00381ED4" w:rsidP="00381ED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383" w:type="dxa"/>
          </w:tcPr>
          <w:p w:rsidR="00381ED4" w:rsidRDefault="00381ED4" w:rsidP="001916D8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1916D8">
              <w:rPr>
                <w:rFonts w:ascii="Arial" w:hAnsi="Arial" w:cs="Arial"/>
                <w:sz w:val="20"/>
              </w:rPr>
              <w:t xml:space="preserve">Teilnahme an allen Teilen der Prüfung inklusive der Beratungen des </w:t>
            </w:r>
            <w:r>
              <w:rPr>
                <w:rFonts w:ascii="Arial" w:hAnsi="Arial" w:cs="Arial"/>
                <w:sz w:val="20"/>
              </w:rPr>
              <w:br/>
            </w:r>
            <w:r w:rsidRPr="001916D8">
              <w:rPr>
                <w:rFonts w:ascii="Arial" w:hAnsi="Arial" w:cs="Arial"/>
                <w:sz w:val="20"/>
              </w:rPr>
              <w:t>Prüfungsausschusses</w:t>
            </w:r>
            <w:r w:rsidR="00B572E8">
              <w:rPr>
                <w:rStyle w:val="Funotenzeichen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1371" w:type="dxa"/>
          </w:tcPr>
          <w:p w:rsidR="00381ED4" w:rsidRDefault="00381ED4" w:rsidP="00383B5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911451">
              <w:rPr>
                <w:rFonts w:ascii="Verdana" w:hAnsi="Verdana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451">
              <w:rPr>
                <w:rFonts w:ascii="Verdana" w:hAnsi="Verdana"/>
                <w:szCs w:val="24"/>
              </w:rPr>
              <w:instrText xml:space="preserve"> FORMCHECKBOX </w:instrText>
            </w:r>
            <w:r w:rsidR="009A567E">
              <w:rPr>
                <w:rFonts w:ascii="Verdana" w:hAnsi="Verdana"/>
                <w:szCs w:val="24"/>
              </w:rPr>
            </w:r>
            <w:r w:rsidR="009A567E">
              <w:rPr>
                <w:rFonts w:ascii="Verdana" w:hAnsi="Verdana"/>
                <w:szCs w:val="24"/>
              </w:rPr>
              <w:fldChar w:fldCharType="separate"/>
            </w:r>
            <w:r w:rsidRPr="00911451">
              <w:rPr>
                <w:rFonts w:ascii="Verdana" w:hAnsi="Verdana"/>
                <w:szCs w:val="24"/>
              </w:rPr>
              <w:fldChar w:fldCharType="end"/>
            </w:r>
          </w:p>
        </w:tc>
      </w:tr>
    </w:tbl>
    <w:p w:rsidR="00653527" w:rsidRPr="00986ADF" w:rsidRDefault="00653527" w:rsidP="001916D8">
      <w:pPr>
        <w:spacing w:line="276" w:lineRule="auto"/>
        <w:rPr>
          <w:rFonts w:ascii="Arial" w:hAnsi="Arial" w:cs="Arial"/>
          <w:sz w:val="10"/>
          <w:szCs w:val="10"/>
        </w:rPr>
      </w:pPr>
    </w:p>
    <w:p w:rsidR="0079464A" w:rsidRDefault="005C0479" w:rsidP="001916D8">
      <w:pPr>
        <w:spacing w:line="276" w:lineRule="auto"/>
        <w:rPr>
          <w:rFonts w:ascii="Arial" w:hAnsi="Arial" w:cs="Arial"/>
          <w:sz w:val="20"/>
        </w:rPr>
      </w:pPr>
      <w:r w:rsidRPr="001916D8">
        <w:rPr>
          <w:rFonts w:ascii="Arial" w:hAnsi="Arial" w:cs="Arial"/>
          <w:sz w:val="20"/>
        </w:rPr>
        <w:t>Zur Beachtung:</w:t>
      </w:r>
      <w:r w:rsidRPr="001916D8">
        <w:rPr>
          <w:rFonts w:ascii="Arial" w:hAnsi="Arial" w:cs="Arial"/>
          <w:sz w:val="20"/>
        </w:rPr>
        <w:br/>
        <w:t xml:space="preserve">Ungeachtet Ihres Antrags entscheidet die </w:t>
      </w:r>
      <w:r w:rsidR="00F20539" w:rsidRPr="001916D8">
        <w:rPr>
          <w:rFonts w:ascii="Arial" w:hAnsi="Arial" w:cs="Arial"/>
          <w:sz w:val="20"/>
        </w:rPr>
        <w:t xml:space="preserve">Person, die den Prüfungsvorsitz </w:t>
      </w:r>
      <w:r w:rsidR="0079464A" w:rsidRPr="001916D8">
        <w:rPr>
          <w:rFonts w:ascii="Arial" w:hAnsi="Arial" w:cs="Arial"/>
          <w:sz w:val="20"/>
        </w:rPr>
        <w:t>innehat</w:t>
      </w:r>
      <w:r w:rsidR="0079464A">
        <w:rPr>
          <w:rFonts w:ascii="Arial" w:hAnsi="Arial" w:cs="Arial"/>
          <w:sz w:val="20"/>
        </w:rPr>
        <w:t>,</w:t>
      </w:r>
      <w:r w:rsidRPr="001916D8">
        <w:rPr>
          <w:rFonts w:ascii="Arial" w:hAnsi="Arial" w:cs="Arial"/>
          <w:sz w:val="20"/>
        </w:rPr>
        <w:t xml:space="preserve"> über die Teilnahme von Gästen an </w:t>
      </w:r>
      <w:r w:rsidR="00B62DBB">
        <w:rPr>
          <w:rFonts w:ascii="Arial" w:hAnsi="Arial" w:cs="Arial"/>
          <w:sz w:val="20"/>
        </w:rPr>
        <w:t>Ihrer</w:t>
      </w:r>
      <w:r w:rsidRPr="001916D8">
        <w:rPr>
          <w:rFonts w:ascii="Arial" w:hAnsi="Arial" w:cs="Arial"/>
          <w:sz w:val="20"/>
        </w:rPr>
        <w:t xml:space="preserve"> Prüfung. Aus diesem Grund legen Sie bitte diesen Antrag </w:t>
      </w:r>
      <w:r w:rsidRPr="001916D8">
        <w:rPr>
          <w:rFonts w:ascii="Arial" w:hAnsi="Arial" w:cs="Arial"/>
          <w:sz w:val="20"/>
          <w:u w:val="single"/>
        </w:rPr>
        <w:t>spätestens zehn Tage vor dem Prüfungstermin</w:t>
      </w:r>
      <w:r w:rsidRPr="001916D8">
        <w:rPr>
          <w:rFonts w:ascii="Arial" w:hAnsi="Arial" w:cs="Arial"/>
          <w:sz w:val="20"/>
        </w:rPr>
        <w:t xml:space="preserve"> der für Sie zuständigen Prüfungsvorsitzenden</w:t>
      </w:r>
      <w:r w:rsidR="00F20539" w:rsidRPr="001916D8">
        <w:rPr>
          <w:rFonts w:ascii="Arial" w:hAnsi="Arial" w:cs="Arial"/>
          <w:sz w:val="20"/>
        </w:rPr>
        <w:t xml:space="preserve"> /dem für Sie zuständigen Prüfungsvorsitzenden per Mail zur Zustimmung vor.</w:t>
      </w:r>
      <w:r w:rsidR="00F20539" w:rsidRPr="001916D8">
        <w:rPr>
          <w:rFonts w:ascii="Arial" w:hAnsi="Arial" w:cs="Arial"/>
          <w:sz w:val="20"/>
        </w:rPr>
        <w:br/>
        <w:t xml:space="preserve">Darüber hinaus ist die Teilnahme von Mentorinnen bzw. Mentoren von der Freistellung dieser </w:t>
      </w:r>
      <w:r w:rsidR="00B62DBB">
        <w:rPr>
          <w:rFonts w:ascii="Arial" w:hAnsi="Arial" w:cs="Arial"/>
          <w:sz w:val="20"/>
        </w:rPr>
        <w:t>Lehrkräfte</w:t>
      </w:r>
      <w:r w:rsidR="00F20539" w:rsidRPr="001916D8">
        <w:rPr>
          <w:rFonts w:ascii="Arial" w:hAnsi="Arial" w:cs="Arial"/>
          <w:sz w:val="20"/>
        </w:rPr>
        <w:t xml:space="preserve"> von anderen dienstlichen Aufgaben am Prüfungstag durch Ihre Schulleitung abhängig. Dies bedarf Ihrer Anfrage und der Zustimmung der Schulleitung.</w:t>
      </w:r>
      <w:r w:rsidR="00381ED4">
        <w:rPr>
          <w:rFonts w:ascii="Arial" w:hAnsi="Arial" w:cs="Arial"/>
          <w:sz w:val="20"/>
        </w:rPr>
        <w:br/>
        <w:t>Für den Fall, dass von Ihnen Möglichkeit 2, 3 oder 4 gewählt w</w:t>
      </w:r>
      <w:r w:rsidR="0077403D">
        <w:rPr>
          <w:rFonts w:ascii="Arial" w:hAnsi="Arial" w:cs="Arial"/>
          <w:sz w:val="20"/>
        </w:rPr>
        <w:t>urde</w:t>
      </w:r>
      <w:r w:rsidR="00381ED4">
        <w:rPr>
          <w:rFonts w:ascii="Arial" w:hAnsi="Arial" w:cs="Arial"/>
          <w:sz w:val="20"/>
        </w:rPr>
        <w:t>, ist die Teilnahme auf eine Person beschränkt.</w:t>
      </w:r>
    </w:p>
    <w:p w:rsidR="0079464A" w:rsidRPr="001916D8" w:rsidRDefault="00E37388" w:rsidP="0079464A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 wp14:anchorId="00F94ABD" wp14:editId="76B4F505">
            <wp:simplePos x="0" y="0"/>
            <wp:positionH relativeFrom="column">
              <wp:posOffset>5149215</wp:posOffset>
            </wp:positionH>
            <wp:positionV relativeFrom="paragraph">
              <wp:posOffset>1100455</wp:posOffset>
            </wp:positionV>
            <wp:extent cx="1251585" cy="447675"/>
            <wp:effectExtent l="0" t="0" r="5715" b="9525"/>
            <wp:wrapTight wrapText="bothSides">
              <wp:wrapPolygon edited="0">
                <wp:start x="0" y="0"/>
                <wp:lineTo x="0" y="21140"/>
                <wp:lineTo x="21370" y="21140"/>
                <wp:lineTo x="21370" y="0"/>
                <wp:lineTo x="0" y="0"/>
              </wp:wrapPolygon>
            </wp:wrapTight>
            <wp:docPr id="2" name="Grafik 2" descr="cid:image001.jpg@01D3EC35.FF1F4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EC35.FF1F4E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64A">
        <w:rPr>
          <w:rFonts w:ascii="Arial" w:hAnsi="Arial" w:cs="Arial"/>
          <w:sz w:val="20"/>
        </w:rPr>
        <w:t xml:space="preserve">Die Schulleitung wurde von mir angefragt. Die Zustimmung zu den von mir beantragten Teilen der Teilnahme meiner </w:t>
      </w:r>
      <w:r w:rsidR="0079464A" w:rsidRPr="001916D8">
        <w:rPr>
          <w:rFonts w:ascii="Arial" w:hAnsi="Arial" w:cs="Arial"/>
          <w:sz w:val="20"/>
        </w:rPr>
        <w:t>Mentorin / meines Mentors</w:t>
      </w:r>
      <w:r w:rsidR="0079464A">
        <w:rPr>
          <w:rFonts w:ascii="Arial" w:hAnsi="Arial" w:cs="Arial"/>
          <w:sz w:val="20"/>
        </w:rPr>
        <w:t xml:space="preserve"> wurde eingeholt. </w:t>
      </w:r>
      <w:r w:rsidR="0079464A" w:rsidRPr="001916D8">
        <w:rPr>
          <w:rFonts w:ascii="Arial" w:hAnsi="Arial" w:cs="Arial"/>
          <w:sz w:val="20"/>
        </w:rPr>
        <w:t>:    ja</w:t>
      </w:r>
      <w:r w:rsidR="0079464A">
        <w:rPr>
          <w:rFonts w:ascii="Arial" w:hAnsi="Arial" w:cs="Arial"/>
          <w:sz w:val="20"/>
        </w:rPr>
        <w:t xml:space="preserve"> </w:t>
      </w:r>
      <w:r w:rsidR="0079464A" w:rsidRPr="001916D8">
        <w:rPr>
          <w:rFonts w:ascii="Arial" w:hAnsi="Arial" w:cs="Arial"/>
          <w:sz w:val="20"/>
        </w:rPr>
        <w:t xml:space="preserve"> </w:t>
      </w:r>
      <w:bookmarkStart w:id="5" w:name="_GoBack"/>
      <w:r w:rsidR="0079464A" w:rsidRPr="00911451">
        <w:rPr>
          <w:rFonts w:ascii="Verdana" w:hAnsi="Verdan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64A" w:rsidRPr="00911451">
        <w:rPr>
          <w:rFonts w:ascii="Verdana" w:hAnsi="Verdana"/>
          <w:szCs w:val="24"/>
        </w:rPr>
        <w:instrText xml:space="preserve"> FORMCHECKBOX </w:instrText>
      </w:r>
      <w:r w:rsidR="009A567E">
        <w:rPr>
          <w:rFonts w:ascii="Verdana" w:hAnsi="Verdana"/>
          <w:szCs w:val="24"/>
        </w:rPr>
      </w:r>
      <w:r w:rsidR="009A567E">
        <w:rPr>
          <w:rFonts w:ascii="Verdana" w:hAnsi="Verdana"/>
          <w:szCs w:val="24"/>
        </w:rPr>
        <w:fldChar w:fldCharType="separate"/>
      </w:r>
      <w:r w:rsidR="0079464A" w:rsidRPr="00911451">
        <w:rPr>
          <w:rFonts w:ascii="Verdana" w:hAnsi="Verdana"/>
          <w:szCs w:val="24"/>
        </w:rPr>
        <w:fldChar w:fldCharType="end"/>
      </w:r>
      <w:bookmarkEnd w:id="5"/>
      <w:r w:rsidR="0079464A" w:rsidRPr="001916D8">
        <w:rPr>
          <w:rFonts w:ascii="Arial" w:hAnsi="Arial" w:cs="Arial"/>
          <w:sz w:val="20"/>
        </w:rPr>
        <w:t xml:space="preserve">  </w:t>
      </w:r>
      <w:r w:rsidR="0079464A" w:rsidRPr="0079464A">
        <w:rPr>
          <w:rFonts w:ascii="Arial" w:hAnsi="Arial" w:cs="Arial"/>
          <w:szCs w:val="24"/>
        </w:rPr>
        <w:t>/</w:t>
      </w:r>
      <w:r w:rsidR="0079464A">
        <w:rPr>
          <w:rFonts w:ascii="Arial" w:hAnsi="Arial" w:cs="Arial"/>
          <w:sz w:val="20"/>
        </w:rPr>
        <w:t xml:space="preserve">    </w:t>
      </w:r>
      <w:r w:rsidR="0079464A" w:rsidRPr="001916D8">
        <w:rPr>
          <w:rFonts w:ascii="Arial" w:hAnsi="Arial" w:cs="Arial"/>
          <w:sz w:val="20"/>
        </w:rPr>
        <w:t xml:space="preserve"> nein</w:t>
      </w:r>
      <w:r w:rsidR="0079464A">
        <w:rPr>
          <w:rFonts w:ascii="Arial" w:hAnsi="Arial" w:cs="Arial"/>
          <w:sz w:val="20"/>
        </w:rPr>
        <w:t xml:space="preserve">  </w:t>
      </w:r>
      <w:r w:rsidR="002747D9" w:rsidRPr="00911451">
        <w:rPr>
          <w:rFonts w:ascii="Verdana" w:hAnsi="Verdana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7D9" w:rsidRPr="00911451">
        <w:rPr>
          <w:rFonts w:ascii="Verdana" w:hAnsi="Verdana"/>
          <w:szCs w:val="24"/>
        </w:rPr>
        <w:instrText xml:space="preserve"> FORMCHECKBOX </w:instrText>
      </w:r>
      <w:r w:rsidR="009A567E">
        <w:rPr>
          <w:rFonts w:ascii="Verdana" w:hAnsi="Verdana"/>
          <w:szCs w:val="24"/>
        </w:rPr>
      </w:r>
      <w:r w:rsidR="009A567E">
        <w:rPr>
          <w:rFonts w:ascii="Verdana" w:hAnsi="Verdana"/>
          <w:szCs w:val="24"/>
        </w:rPr>
        <w:fldChar w:fldCharType="separate"/>
      </w:r>
      <w:r w:rsidR="002747D9" w:rsidRPr="00911451">
        <w:rPr>
          <w:rFonts w:ascii="Verdana" w:hAnsi="Verdana"/>
          <w:szCs w:val="24"/>
        </w:rPr>
        <w:fldChar w:fldCharType="end"/>
      </w:r>
    </w:p>
    <w:sectPr w:rsidR="0079464A" w:rsidRPr="001916D8" w:rsidSect="00E373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680" w:bottom="964" w:left="158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DF" w:rsidRDefault="00986ADF">
      <w:r>
        <w:separator/>
      </w:r>
    </w:p>
  </w:endnote>
  <w:endnote w:type="continuationSeparator" w:id="0">
    <w:p w:rsidR="00986ADF" w:rsidRDefault="0098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DF" w:rsidRDefault="00986ADF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DF" w:rsidRDefault="00986ADF"/>
  <w:tbl>
    <w:tblPr>
      <w:tblW w:w="882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260"/>
      <w:gridCol w:w="2874"/>
    </w:tblGrid>
    <w:tr w:rsidR="00986ADF" w:rsidRPr="00162F44" w:rsidTr="00E37388">
      <w:trPr>
        <w:trHeight w:val="287"/>
      </w:trPr>
      <w:tc>
        <w:tcPr>
          <w:tcW w:w="2694" w:type="dxa"/>
          <w:shd w:val="clear" w:color="auto" w:fill="auto"/>
        </w:tcPr>
        <w:p w:rsidR="00986ADF" w:rsidRPr="00162F44" w:rsidRDefault="009A567E" w:rsidP="00FB3C45">
          <w:pPr>
            <w:pStyle w:val="Fuzeile"/>
            <w:rPr>
              <w:color w:val="365F91"/>
            </w:rPr>
          </w:pPr>
          <w:r>
            <w:rPr>
              <w:color w:val="365F91"/>
            </w:rPr>
            <w:t>Konrad-Adenauer-Allee 1-11,</w:t>
          </w:r>
          <w:r w:rsidR="00986ADF" w:rsidRPr="00162F44">
            <w:rPr>
              <w:color w:val="365F91"/>
            </w:rPr>
            <w:t xml:space="preserve"> </w:t>
          </w:r>
          <w:r>
            <w:rPr>
              <w:color w:val="365F91"/>
            </w:rPr>
            <w:t>61118</w:t>
          </w:r>
          <w:r w:rsidR="00986ADF" w:rsidRPr="00162F44">
            <w:rPr>
              <w:color w:val="365F91"/>
            </w:rPr>
            <w:t xml:space="preserve"> </w:t>
          </w:r>
          <w:r>
            <w:rPr>
              <w:color w:val="365F91"/>
            </w:rPr>
            <w:t>Bad Vilbel</w:t>
          </w:r>
        </w:p>
        <w:p w:rsidR="00986ADF" w:rsidRPr="00162F44" w:rsidRDefault="00986ADF" w:rsidP="009A567E">
          <w:pPr>
            <w:pStyle w:val="Fuzeile"/>
            <w:rPr>
              <w:noProof/>
              <w:color w:val="365F91"/>
              <w:szCs w:val="14"/>
              <w:lang w:val="it-IT"/>
            </w:rPr>
          </w:pPr>
          <w:r w:rsidRPr="00162F44">
            <w:rPr>
              <w:color w:val="365F91"/>
            </w:rPr>
            <w:t xml:space="preserve">Telefon </w:t>
          </w:r>
          <w:r w:rsidR="009A567E">
            <w:rPr>
              <w:color w:val="365F91"/>
            </w:rPr>
            <w:t>06101</w:t>
          </w:r>
          <w:r w:rsidRPr="00162F44">
            <w:rPr>
              <w:color w:val="365F91"/>
            </w:rPr>
            <w:t xml:space="preserve"> </w:t>
          </w:r>
          <w:r w:rsidR="009A567E">
            <w:rPr>
              <w:color w:val="365F91"/>
            </w:rPr>
            <w:t>5191</w:t>
          </w:r>
          <w:r w:rsidRPr="00162F44">
            <w:rPr>
              <w:color w:val="365F91"/>
            </w:rPr>
            <w:t>-700</w:t>
          </w:r>
          <w:r w:rsidRPr="00162F44">
            <w:rPr>
              <w:color w:val="365F91"/>
            </w:rPr>
            <w:br/>
            <w:t xml:space="preserve">Telefax </w:t>
          </w:r>
          <w:r>
            <w:rPr>
              <w:rFonts w:cs="Arial"/>
              <w:color w:val="1F497D"/>
              <w:szCs w:val="14"/>
            </w:rPr>
            <w:t>0611 32767</w:t>
          </w:r>
          <w:r w:rsidRPr="00880146">
            <w:rPr>
              <w:rFonts w:cs="Arial"/>
              <w:color w:val="1F497D"/>
              <w:szCs w:val="14"/>
            </w:rPr>
            <w:t>1146</w:t>
          </w:r>
        </w:p>
      </w:tc>
      <w:tc>
        <w:tcPr>
          <w:tcW w:w="3260" w:type="dxa"/>
          <w:shd w:val="clear" w:color="auto" w:fill="auto"/>
        </w:tcPr>
        <w:p w:rsidR="00986ADF" w:rsidRPr="00162F44" w:rsidRDefault="00986ADF" w:rsidP="00E37388">
          <w:pPr>
            <w:pStyle w:val="Fuzeile"/>
            <w:tabs>
              <w:tab w:val="left" w:pos="564"/>
            </w:tabs>
            <w:rPr>
              <w:rFonts w:cs="Arial"/>
              <w:color w:val="365F91"/>
              <w:szCs w:val="14"/>
            </w:rPr>
          </w:pPr>
          <w:r>
            <w:rPr>
              <w:rFonts w:cs="Arial"/>
              <w:color w:val="365F91"/>
              <w:szCs w:val="14"/>
            </w:rPr>
            <w:t xml:space="preserve">E-Mail: </w:t>
          </w:r>
          <w:r>
            <w:rPr>
              <w:rFonts w:cs="Arial"/>
              <w:color w:val="365F91"/>
              <w:szCs w:val="14"/>
            </w:rPr>
            <w:tab/>
          </w:r>
          <w:r w:rsidRPr="00C43929">
            <w:rPr>
              <w:rFonts w:cs="Arial"/>
              <w:color w:val="365F91" w:themeColor="accent1" w:themeShade="BF"/>
              <w:szCs w:val="14"/>
            </w:rPr>
            <w:t>poststelle.sts-ghrf.</w:t>
          </w:r>
          <w:r w:rsidR="009A567E">
            <w:rPr>
              <w:rFonts w:cs="Arial"/>
              <w:color w:val="365F91" w:themeColor="accent1" w:themeShade="BF"/>
              <w:szCs w:val="14"/>
            </w:rPr>
            <w:t>badvilbel</w:t>
          </w:r>
          <w:r w:rsidRPr="00C43929">
            <w:rPr>
              <w:rFonts w:cs="Arial"/>
              <w:color w:val="365F91" w:themeColor="accent1" w:themeShade="BF"/>
              <w:szCs w:val="14"/>
            </w:rPr>
            <w:t>@kultus.hessen.de</w:t>
          </w:r>
        </w:p>
        <w:p w:rsidR="00986ADF" w:rsidRPr="00162F44" w:rsidRDefault="00986ADF" w:rsidP="009A567E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365F91"/>
              <w:szCs w:val="14"/>
            </w:rPr>
          </w:pPr>
          <w:r w:rsidRPr="00162F44">
            <w:rPr>
              <w:rFonts w:cs="Arial"/>
              <w:color w:val="365F91"/>
              <w:szCs w:val="14"/>
            </w:rPr>
            <w:t xml:space="preserve">Internet: </w:t>
          </w:r>
          <w:r w:rsidRPr="00162F44">
            <w:rPr>
              <w:noProof/>
              <w:color w:val="365F91"/>
            </w:rPr>
            <w:t>www.studienseminar</w:t>
          </w:r>
          <w:r w:rsidR="009A567E">
            <w:rPr>
              <w:noProof/>
              <w:color w:val="365F91"/>
            </w:rPr>
            <w:t>-badvilbel</w:t>
          </w:r>
          <w:r w:rsidRPr="00162F44">
            <w:rPr>
              <w:noProof/>
              <w:color w:val="365F91"/>
            </w:rPr>
            <w:t>.de</w:t>
          </w:r>
        </w:p>
      </w:tc>
      <w:tc>
        <w:tcPr>
          <w:tcW w:w="2874" w:type="dxa"/>
          <w:shd w:val="clear" w:color="auto" w:fill="auto"/>
        </w:tcPr>
        <w:p w:rsidR="00E37388" w:rsidRDefault="00986ADF" w:rsidP="00E37388">
          <w:pPr>
            <w:pStyle w:val="Fuzeile"/>
            <w:rPr>
              <w:color w:val="365F91"/>
              <w:szCs w:val="14"/>
            </w:rPr>
          </w:pPr>
          <w:r w:rsidRPr="00162F44">
            <w:rPr>
              <w:color w:val="365F91"/>
              <w:szCs w:val="14"/>
            </w:rPr>
            <w:t>Öffnungszeiten:</w:t>
          </w:r>
          <w:r w:rsidRPr="00162F44">
            <w:rPr>
              <w:color w:val="365F91"/>
              <w:szCs w:val="14"/>
            </w:rPr>
            <w:br/>
            <w:t xml:space="preserve">Montag bis Donnerstag; </w:t>
          </w:r>
        </w:p>
        <w:p w:rsidR="00E37388" w:rsidRDefault="00986ADF" w:rsidP="00E37388">
          <w:pPr>
            <w:pStyle w:val="Fuzeile"/>
            <w:rPr>
              <w:color w:val="365F91"/>
            </w:rPr>
          </w:pPr>
          <w:r w:rsidRPr="00162F44">
            <w:rPr>
              <w:color w:val="365F91"/>
            </w:rPr>
            <w:t>08:30 – 16:</w:t>
          </w:r>
          <w:r w:rsidR="009A567E">
            <w:rPr>
              <w:color w:val="365F91"/>
            </w:rPr>
            <w:t>0</w:t>
          </w:r>
          <w:r w:rsidRPr="00162F44">
            <w:rPr>
              <w:color w:val="365F91"/>
            </w:rPr>
            <w:t>0 Uhr</w:t>
          </w:r>
          <w:r w:rsidRPr="00162F44">
            <w:rPr>
              <w:color w:val="365F91"/>
            </w:rPr>
            <w:br/>
            <w:t xml:space="preserve">Freitag:                           </w:t>
          </w:r>
        </w:p>
        <w:p w:rsidR="00986ADF" w:rsidRPr="00162F44" w:rsidRDefault="009A567E" w:rsidP="00E37388">
          <w:pPr>
            <w:pStyle w:val="Fuzeile"/>
            <w:rPr>
              <w:color w:val="365F91"/>
              <w:szCs w:val="14"/>
            </w:rPr>
          </w:pPr>
          <w:r>
            <w:rPr>
              <w:color w:val="365F91"/>
            </w:rPr>
            <w:t>08:0</w:t>
          </w:r>
          <w:r w:rsidR="00986ADF" w:rsidRPr="00162F44">
            <w:rPr>
              <w:color w:val="365F91"/>
            </w:rPr>
            <w:t>0 – 13:</w:t>
          </w:r>
          <w:r w:rsidR="00E37388">
            <w:rPr>
              <w:color w:val="365F91"/>
            </w:rPr>
            <w:t>0</w:t>
          </w:r>
          <w:r w:rsidR="00986ADF" w:rsidRPr="00162F44">
            <w:rPr>
              <w:color w:val="365F91"/>
            </w:rPr>
            <w:t>0 Uhr</w:t>
          </w:r>
        </w:p>
      </w:tc>
    </w:tr>
  </w:tbl>
  <w:p w:rsidR="00986ADF" w:rsidRPr="00162F44" w:rsidRDefault="00986ADF" w:rsidP="00033ED8">
    <w:pPr>
      <w:pStyle w:val="Fuzeile"/>
      <w:spacing w:line="240" w:lineRule="auto"/>
      <w:rPr>
        <w:color w:val="548DD4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DF" w:rsidRDefault="00986ADF">
      <w:r>
        <w:separator/>
      </w:r>
    </w:p>
  </w:footnote>
  <w:footnote w:type="continuationSeparator" w:id="0">
    <w:p w:rsidR="00986ADF" w:rsidRDefault="00986ADF">
      <w:r>
        <w:continuationSeparator/>
      </w:r>
    </w:p>
  </w:footnote>
  <w:footnote w:id="1">
    <w:p w:rsidR="00986ADF" w:rsidRPr="00986ADF" w:rsidRDefault="00986ADF" w:rsidP="00E37388">
      <w:pPr>
        <w:pStyle w:val="Funotentext"/>
        <w:rPr>
          <w:rFonts w:ascii="Arial" w:hAnsi="Arial" w:cs="Arial"/>
          <w:sz w:val="14"/>
          <w:szCs w:val="14"/>
        </w:rPr>
      </w:pPr>
      <w:r>
        <w:rPr>
          <w:rStyle w:val="Funotenzeichen"/>
        </w:rPr>
        <w:footnoteRef/>
      </w:r>
      <w:r>
        <w:t xml:space="preserve"> </w:t>
      </w:r>
      <w:r w:rsidRPr="00986ADF">
        <w:rPr>
          <w:rFonts w:ascii="Arial" w:hAnsi="Arial" w:cs="Arial"/>
          <w:sz w:val="14"/>
          <w:szCs w:val="14"/>
        </w:rPr>
        <w:t xml:space="preserve">Für jeden Mentor, für jede </w:t>
      </w:r>
      <w:r w:rsidR="00E37388">
        <w:rPr>
          <w:rFonts w:ascii="Arial" w:hAnsi="Arial" w:cs="Arial"/>
          <w:sz w:val="14"/>
          <w:szCs w:val="14"/>
        </w:rPr>
        <w:t>Mentorin</w:t>
      </w:r>
      <w:r w:rsidRPr="00986ADF">
        <w:rPr>
          <w:rFonts w:ascii="Arial" w:hAnsi="Arial" w:cs="Arial"/>
          <w:sz w:val="14"/>
          <w:szCs w:val="14"/>
        </w:rPr>
        <w:t xml:space="preserve">, </w:t>
      </w:r>
      <w:r w:rsidR="00E37388">
        <w:rPr>
          <w:rFonts w:ascii="Arial" w:hAnsi="Arial" w:cs="Arial"/>
          <w:sz w:val="14"/>
          <w:szCs w:val="14"/>
        </w:rPr>
        <w:t>der/</w:t>
      </w:r>
      <w:r w:rsidRPr="00986ADF">
        <w:rPr>
          <w:rFonts w:ascii="Arial" w:hAnsi="Arial" w:cs="Arial"/>
          <w:sz w:val="14"/>
          <w:szCs w:val="14"/>
        </w:rPr>
        <w:t xml:space="preserve">die als Gast an diversen Teilen der Prüfung teilnehmen soll, muss ein separater Antrag </w:t>
      </w:r>
      <w:r>
        <w:rPr>
          <w:rFonts w:ascii="Arial" w:hAnsi="Arial" w:cs="Arial"/>
          <w:sz w:val="14"/>
          <w:szCs w:val="14"/>
        </w:rPr>
        <w:t>beim Prüfungsvorsitzenden</w:t>
      </w:r>
      <w:r w:rsidR="00E37388"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 xml:space="preserve">bei der Prüfungsvorsitzenden </w:t>
      </w:r>
      <w:r w:rsidR="00E37388">
        <w:rPr>
          <w:rFonts w:ascii="Arial" w:hAnsi="Arial" w:cs="Arial"/>
          <w:sz w:val="14"/>
          <w:szCs w:val="14"/>
        </w:rPr>
        <w:t xml:space="preserve">spätestens zehn Tage vor dem Prüfungstermin per Email </w:t>
      </w:r>
      <w:r w:rsidRPr="00986ADF">
        <w:rPr>
          <w:rFonts w:ascii="Arial" w:hAnsi="Arial" w:cs="Arial"/>
          <w:sz w:val="14"/>
          <w:szCs w:val="14"/>
        </w:rPr>
        <w:t>gestellt werden.</w:t>
      </w:r>
    </w:p>
  </w:footnote>
  <w:footnote w:id="2">
    <w:p w:rsidR="00986ADF" w:rsidRDefault="00986ADF" w:rsidP="00E37388">
      <w:pPr>
        <w:pStyle w:val="Funotentext"/>
      </w:pPr>
      <w:r w:rsidRPr="00986ADF">
        <w:rPr>
          <w:rStyle w:val="Funotenzeichen"/>
          <w:rFonts w:ascii="Arial" w:hAnsi="Arial" w:cs="Arial"/>
          <w:sz w:val="14"/>
          <w:szCs w:val="14"/>
        </w:rPr>
        <w:footnoteRef/>
      </w:r>
      <w:r w:rsidRPr="00986ADF">
        <w:rPr>
          <w:rFonts w:ascii="Arial" w:hAnsi="Arial" w:cs="Arial"/>
          <w:sz w:val="14"/>
          <w:szCs w:val="14"/>
        </w:rPr>
        <w:t xml:space="preserve"> An der Beratungsphase des Prüfungsausschusses kann höchstens eine Person teilnehmen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DF" w:rsidRDefault="00986ADF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9A567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DF" w:rsidRPr="0056185C" w:rsidRDefault="00986ADF" w:rsidP="00D838AE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6" w:name="Color"/>
    <w:bookmarkStart w:id="7" w:name="SW"/>
    <w:r>
      <w:rPr>
        <w:noProof/>
      </w:rPr>
      <w:drawing>
        <wp:anchor distT="0" distB="0" distL="114300" distR="114300" simplePos="0" relativeHeight="251657728" behindDoc="0" locked="0" layoutInCell="1" allowOverlap="1" wp14:anchorId="77BAA5BE" wp14:editId="4E755A31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359A"/>
        <w:sz w:val="23"/>
      </w:rPr>
      <w:t xml:space="preserve">Hessische </w:t>
    </w:r>
    <w:r w:rsidRPr="0056185C">
      <w:rPr>
        <w:color w:val="00359A"/>
        <w:sz w:val="23"/>
      </w:rPr>
      <w:t xml:space="preserve">Lehrkräfteakademie </w:t>
    </w:r>
  </w:p>
  <w:p w:rsidR="00986ADF" w:rsidRPr="00791C23" w:rsidRDefault="00986ADF" w:rsidP="0062315D">
    <w:pPr>
      <w:pStyle w:val="Kopfzeile"/>
      <w:rPr>
        <w:rFonts w:ascii="Arial" w:hAnsi="Arial" w:cs="Arial"/>
        <w:bCs/>
        <w:sz w:val="23"/>
      </w:rPr>
    </w:pPr>
    <w:bookmarkStart w:id="8" w:name="Kopf"/>
    <w:bookmarkEnd w:id="6"/>
    <w:bookmarkEnd w:id="7"/>
    <w:bookmarkEnd w:id="8"/>
    <w:r>
      <w:rPr>
        <w:rFonts w:ascii="Arial" w:hAnsi="Arial" w:cs="Arial"/>
        <w:bCs/>
        <w:sz w:val="23"/>
      </w:rPr>
      <w:t xml:space="preserve">Studienseminar für </w:t>
    </w:r>
    <w:r w:rsidRPr="00162F44">
      <w:rPr>
        <w:rFonts w:ascii="Arial" w:hAnsi="Arial" w:cs="Arial"/>
        <w:bCs/>
        <w:sz w:val="23"/>
      </w:rPr>
      <w:t xml:space="preserve">Grund-, Haupt-, Real- und </w:t>
    </w:r>
    <w:r w:rsidRPr="00162F44">
      <w:rPr>
        <w:rFonts w:ascii="Arial" w:hAnsi="Arial" w:cs="Arial"/>
        <w:bCs/>
        <w:sz w:val="23"/>
      </w:rPr>
      <w:br/>
      <w:t xml:space="preserve">Förderschulen </w:t>
    </w:r>
    <w:r w:rsidR="009A567E">
      <w:rPr>
        <w:rFonts w:ascii="Arial" w:hAnsi="Arial" w:cs="Arial"/>
        <w:bCs/>
        <w:sz w:val="23"/>
      </w:rPr>
      <w:t>in Bad Vilbel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15088"/>
    <w:multiLevelType w:val="hybridMultilevel"/>
    <w:tmpl w:val="580AD262"/>
    <w:lvl w:ilvl="0" w:tplc="08FAD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SSMvixVe7iKlnGTb+kMmHDkFb/xpDFzcklUhI36icb9MVtUdoL5YuuJQ0UCswadZIG+VyEYgHIEzn/okWhXQ==" w:salt="Dg2QtPFI3SUEF1zRQDf1C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24"/>
    <w:rsid w:val="00002144"/>
    <w:rsid w:val="00004911"/>
    <w:rsid w:val="00005DF6"/>
    <w:rsid w:val="00033C0B"/>
    <w:rsid w:val="00033ED8"/>
    <w:rsid w:val="000375B8"/>
    <w:rsid w:val="00045042"/>
    <w:rsid w:val="00062306"/>
    <w:rsid w:val="00065F8A"/>
    <w:rsid w:val="00070339"/>
    <w:rsid w:val="000E227C"/>
    <w:rsid w:val="000E7F19"/>
    <w:rsid w:val="000F0004"/>
    <w:rsid w:val="000F2049"/>
    <w:rsid w:val="001034D3"/>
    <w:rsid w:val="0010625A"/>
    <w:rsid w:val="00110115"/>
    <w:rsid w:val="001108D8"/>
    <w:rsid w:val="00117953"/>
    <w:rsid w:val="00123C31"/>
    <w:rsid w:val="00135FC4"/>
    <w:rsid w:val="00162F44"/>
    <w:rsid w:val="0018701E"/>
    <w:rsid w:val="001916D8"/>
    <w:rsid w:val="001B7991"/>
    <w:rsid w:val="001D563D"/>
    <w:rsid w:val="00203A53"/>
    <w:rsid w:val="00213A5C"/>
    <w:rsid w:val="00224AB3"/>
    <w:rsid w:val="00226A2C"/>
    <w:rsid w:val="00246B72"/>
    <w:rsid w:val="002518A0"/>
    <w:rsid w:val="002611FD"/>
    <w:rsid w:val="002747D9"/>
    <w:rsid w:val="002827F5"/>
    <w:rsid w:val="00285EB2"/>
    <w:rsid w:val="00297490"/>
    <w:rsid w:val="002A66E9"/>
    <w:rsid w:val="002B1316"/>
    <w:rsid w:val="002F4590"/>
    <w:rsid w:val="003038B0"/>
    <w:rsid w:val="003121C4"/>
    <w:rsid w:val="00325177"/>
    <w:rsid w:val="00326DBE"/>
    <w:rsid w:val="00352C18"/>
    <w:rsid w:val="003774A6"/>
    <w:rsid w:val="00381ED4"/>
    <w:rsid w:val="00383B59"/>
    <w:rsid w:val="003B03C8"/>
    <w:rsid w:val="003F3B6D"/>
    <w:rsid w:val="00440DF8"/>
    <w:rsid w:val="004628AA"/>
    <w:rsid w:val="00465383"/>
    <w:rsid w:val="00465DB3"/>
    <w:rsid w:val="004A135D"/>
    <w:rsid w:val="004A1E81"/>
    <w:rsid w:val="004B2E05"/>
    <w:rsid w:val="004B70AA"/>
    <w:rsid w:val="004D2BD6"/>
    <w:rsid w:val="004E6AE4"/>
    <w:rsid w:val="0050547E"/>
    <w:rsid w:val="00522224"/>
    <w:rsid w:val="00534802"/>
    <w:rsid w:val="0056185C"/>
    <w:rsid w:val="005620A0"/>
    <w:rsid w:val="00565FC3"/>
    <w:rsid w:val="00580D7E"/>
    <w:rsid w:val="0059164C"/>
    <w:rsid w:val="005A3030"/>
    <w:rsid w:val="005A416A"/>
    <w:rsid w:val="005C0479"/>
    <w:rsid w:val="005C4880"/>
    <w:rsid w:val="005E3187"/>
    <w:rsid w:val="005E59B6"/>
    <w:rsid w:val="00607011"/>
    <w:rsid w:val="006151CB"/>
    <w:rsid w:val="0062315D"/>
    <w:rsid w:val="00624DA3"/>
    <w:rsid w:val="00647062"/>
    <w:rsid w:val="0065262D"/>
    <w:rsid w:val="00653527"/>
    <w:rsid w:val="006A3594"/>
    <w:rsid w:val="006A51D8"/>
    <w:rsid w:val="006B0709"/>
    <w:rsid w:val="006C2C33"/>
    <w:rsid w:val="006E3C13"/>
    <w:rsid w:val="006F60DE"/>
    <w:rsid w:val="00724C33"/>
    <w:rsid w:val="00727FE7"/>
    <w:rsid w:val="00756E5A"/>
    <w:rsid w:val="0075708B"/>
    <w:rsid w:val="007578A4"/>
    <w:rsid w:val="0077403D"/>
    <w:rsid w:val="00781A01"/>
    <w:rsid w:val="00791C23"/>
    <w:rsid w:val="0079464A"/>
    <w:rsid w:val="007A399C"/>
    <w:rsid w:val="007A74CE"/>
    <w:rsid w:val="007A7E7F"/>
    <w:rsid w:val="007C025A"/>
    <w:rsid w:val="007C21DE"/>
    <w:rsid w:val="00825277"/>
    <w:rsid w:val="00846EE6"/>
    <w:rsid w:val="00861055"/>
    <w:rsid w:val="008A153D"/>
    <w:rsid w:val="008C51F5"/>
    <w:rsid w:val="008C5E9E"/>
    <w:rsid w:val="008D134E"/>
    <w:rsid w:val="008D7725"/>
    <w:rsid w:val="008E0400"/>
    <w:rsid w:val="008E1369"/>
    <w:rsid w:val="00904834"/>
    <w:rsid w:val="009140A9"/>
    <w:rsid w:val="00927703"/>
    <w:rsid w:val="0093017F"/>
    <w:rsid w:val="0093156E"/>
    <w:rsid w:val="00936717"/>
    <w:rsid w:val="00950D24"/>
    <w:rsid w:val="009669E7"/>
    <w:rsid w:val="00986ADF"/>
    <w:rsid w:val="009A567E"/>
    <w:rsid w:val="009B7C6C"/>
    <w:rsid w:val="009C69CC"/>
    <w:rsid w:val="009D56DE"/>
    <w:rsid w:val="009D7A5E"/>
    <w:rsid w:val="009E4C04"/>
    <w:rsid w:val="009E76B1"/>
    <w:rsid w:val="00A416A3"/>
    <w:rsid w:val="00A76C33"/>
    <w:rsid w:val="00A84845"/>
    <w:rsid w:val="00AA79F6"/>
    <w:rsid w:val="00AB4C53"/>
    <w:rsid w:val="00AC1B03"/>
    <w:rsid w:val="00AC6162"/>
    <w:rsid w:val="00B022B3"/>
    <w:rsid w:val="00B572E8"/>
    <w:rsid w:val="00B62DBB"/>
    <w:rsid w:val="00B73788"/>
    <w:rsid w:val="00B74BF9"/>
    <w:rsid w:val="00B86855"/>
    <w:rsid w:val="00B95C9C"/>
    <w:rsid w:val="00B964A3"/>
    <w:rsid w:val="00BC5799"/>
    <w:rsid w:val="00BF616E"/>
    <w:rsid w:val="00C059F5"/>
    <w:rsid w:val="00C21755"/>
    <w:rsid w:val="00C43929"/>
    <w:rsid w:val="00C6342B"/>
    <w:rsid w:val="00C90A7A"/>
    <w:rsid w:val="00CF0152"/>
    <w:rsid w:val="00D15897"/>
    <w:rsid w:val="00D24106"/>
    <w:rsid w:val="00D42600"/>
    <w:rsid w:val="00D44ACC"/>
    <w:rsid w:val="00D6379D"/>
    <w:rsid w:val="00D75827"/>
    <w:rsid w:val="00D76DBF"/>
    <w:rsid w:val="00D838AE"/>
    <w:rsid w:val="00D9339B"/>
    <w:rsid w:val="00D9366A"/>
    <w:rsid w:val="00D970AB"/>
    <w:rsid w:val="00DC329B"/>
    <w:rsid w:val="00DD2DC7"/>
    <w:rsid w:val="00DD44D2"/>
    <w:rsid w:val="00E37388"/>
    <w:rsid w:val="00E53964"/>
    <w:rsid w:val="00E957F1"/>
    <w:rsid w:val="00EC55F0"/>
    <w:rsid w:val="00EE0677"/>
    <w:rsid w:val="00EF4DD1"/>
    <w:rsid w:val="00F0234C"/>
    <w:rsid w:val="00F15AA8"/>
    <w:rsid w:val="00F15AB4"/>
    <w:rsid w:val="00F20539"/>
    <w:rsid w:val="00F653FD"/>
    <w:rsid w:val="00F666F1"/>
    <w:rsid w:val="00F66D08"/>
    <w:rsid w:val="00FA1694"/>
    <w:rsid w:val="00FA2434"/>
    <w:rsid w:val="00FA2E5A"/>
    <w:rsid w:val="00FB3C45"/>
    <w:rsid w:val="00FB407C"/>
    <w:rsid w:val="00FB4FB4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845A8D"/>
  <w15:docId w15:val="{5437C1D0-FF2D-48E1-B9F3-AFB00B3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link w:val="Kommentarthema"/>
    <w:rsid w:val="0093017F"/>
    <w:rPr>
      <w:b/>
      <w:bCs/>
    </w:rPr>
  </w:style>
  <w:style w:type="character" w:styleId="Fett">
    <w:name w:val="Strong"/>
    <w:aliases w:val="Betreffzeile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737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ervorhebung">
    <w:name w:val="Emphasis"/>
    <w:qFormat/>
    <w:rsid w:val="00B73788"/>
    <w:rPr>
      <w:i/>
      <w:iCs/>
    </w:rPr>
  </w:style>
  <w:style w:type="character" w:customStyle="1" w:styleId="berschrift1Zchn">
    <w:name w:val="Überschrift 1 Zchn"/>
    <w:link w:val="berschrift1"/>
    <w:rsid w:val="00E957F1"/>
    <w:rPr>
      <w:rFonts w:eastAsia="Times New Roman" w:cs="Times New Roman"/>
      <w:b/>
      <w:bCs/>
      <w:sz w:val="24"/>
      <w:szCs w:val="28"/>
    </w:rPr>
  </w:style>
  <w:style w:type="character" w:customStyle="1" w:styleId="FuzeileZchn">
    <w:name w:val="Fußzeile Zchn"/>
    <w:link w:val="Fuzeile"/>
    <w:rsid w:val="00162F44"/>
    <w:rPr>
      <w:rFonts w:ascii="Arial" w:hAnsi="Arial"/>
      <w:sz w:val="14"/>
    </w:rPr>
  </w:style>
  <w:style w:type="paragraph" w:styleId="Listenabsatz">
    <w:name w:val="List Paragraph"/>
    <w:basedOn w:val="Standard"/>
    <w:uiPriority w:val="34"/>
    <w:qFormat/>
    <w:rsid w:val="00653527"/>
    <w:pPr>
      <w:ind w:left="720"/>
      <w:contextualSpacing/>
    </w:pPr>
  </w:style>
  <w:style w:type="table" w:styleId="Tabellenraster">
    <w:name w:val="Table Grid"/>
    <w:basedOn w:val="NormaleTabelle"/>
    <w:rsid w:val="0019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572E8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572E8"/>
  </w:style>
  <w:style w:type="character" w:styleId="Funotenzeichen">
    <w:name w:val="footnote reference"/>
    <w:basedOn w:val="Absatz-Standardschriftart"/>
    <w:rsid w:val="00B57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3EC35.FF1F4EA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879E-798F-4DC8-B483-C401229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Pusch, Michael (AFL FB)</dc:creator>
  <cp:lastModifiedBy>Bettner, Marco (LA FB)</cp:lastModifiedBy>
  <cp:revision>2</cp:revision>
  <cp:lastPrinted>2018-06-05T14:24:00Z</cp:lastPrinted>
  <dcterms:created xsi:type="dcterms:W3CDTF">2022-01-10T12:25:00Z</dcterms:created>
  <dcterms:modified xsi:type="dcterms:W3CDTF">2022-01-10T12:25:00Z</dcterms:modified>
</cp:coreProperties>
</file>